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05-012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21.02.2024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Аликиши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Style w:val="cat-UserDefinedgrp-3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31.10.2023 года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.09.2023 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Алыеву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.12.2023 года, </w:t>
      </w:r>
      <w:r>
        <w:rPr>
          <w:rFonts w:ascii="Times New Roman" w:eastAsia="Times New Roman" w:hAnsi="Times New Roman" w:cs="Times New Roman"/>
          <w:sz w:val="26"/>
          <w:szCs w:val="26"/>
        </w:rPr>
        <w:t>Алыев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Style w:val="cat-UserDefinedgrp-4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адресу: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Алыев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52528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07.01.2024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Алыеву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26.09.2023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Алыев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обстоятельства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Алыеву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Б.А.о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Алыева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Аликиши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0412365400135001292420168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6rplc-6">
    <w:name w:val="cat-ExternalSystemDefined grp-36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PassportDatagrp-27rplc-13">
    <w:name w:val="cat-PassportData grp-27 rplc-13"/>
    <w:basedOn w:val="DefaultParagraphFont"/>
  </w:style>
  <w:style w:type="character" w:customStyle="1" w:styleId="cat-ExternalSystemDefinedgrp-34rplc-14">
    <w:name w:val="cat-ExternalSystemDefined grp-34 rplc-14"/>
    <w:basedOn w:val="DefaultParagraphFont"/>
  </w:style>
  <w:style w:type="character" w:customStyle="1" w:styleId="cat-ExternalSystemDefinedgrp-37rplc-15">
    <w:name w:val="cat-ExternalSystemDefined grp-37 rplc-15"/>
    <w:basedOn w:val="DefaultParagraphFont"/>
  </w:style>
  <w:style w:type="character" w:customStyle="1" w:styleId="cat-ExternalSystemDefinedgrp-35rplc-16">
    <w:name w:val="cat-ExternalSystemDefined grp-35 rplc-16"/>
    <w:basedOn w:val="DefaultParagraphFont"/>
  </w:style>
  <w:style w:type="character" w:customStyle="1" w:styleId="cat-UserDefinedgrp-39rplc-17">
    <w:name w:val="cat-UserDefined grp-39 rplc-17"/>
    <w:basedOn w:val="DefaultParagraphFont"/>
  </w:style>
  <w:style w:type="character" w:customStyle="1" w:styleId="cat-UserDefinedgrp-40rplc-20">
    <w:name w:val="cat-UserDefined grp-40 rplc-20"/>
    <w:basedOn w:val="DefaultParagraphFont"/>
  </w:style>
  <w:style w:type="character" w:customStyle="1" w:styleId="cat-UserDefinedgrp-41rplc-28">
    <w:name w:val="cat-UserDefined grp-41 rplc-28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40rplc-44">
    <w:name w:val="cat-UserDefined grp-4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